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227"/>
      </w:tblGrid>
      <w:tr w:rsidR="00E164F8" w:rsidTr="009E29D0">
        <w:tc>
          <w:tcPr>
            <w:tcW w:w="1838" w:type="dxa"/>
          </w:tcPr>
          <w:p w:rsidR="00E164F8" w:rsidRDefault="00E164F8" w:rsidP="009E29D0">
            <w:pPr>
              <w:spacing w:before="400"/>
            </w:pPr>
          </w:p>
        </w:tc>
        <w:tc>
          <w:tcPr>
            <w:tcW w:w="8227" w:type="dxa"/>
          </w:tcPr>
          <w:p w:rsidR="00E164F8" w:rsidRPr="00B36916" w:rsidRDefault="00E164F8" w:rsidP="009E29D0">
            <w:pPr>
              <w:rPr>
                <w:rFonts w:ascii="Tahoma" w:hAnsi="Tahoma" w:cs="Tahoma"/>
              </w:rPr>
            </w:pPr>
            <w:r w:rsidRPr="00B36916">
              <w:rPr>
                <w:rStyle w:val="Hyperlink"/>
                <w:rFonts w:ascii="Tahoma" w:hAnsi="Tahoma" w:cs="Tahoma"/>
                <w:b/>
                <w:color w:val="008000"/>
                <w:u w:val="none"/>
              </w:rPr>
              <w:t>G</w:t>
            </w:r>
            <w:r w:rsidRPr="00B36916">
              <w:rPr>
                <w:rStyle w:val="Hyperlink"/>
                <w:rFonts w:ascii="Tahoma" w:hAnsi="Tahoma" w:cs="Tahoma"/>
                <w:b/>
                <w:color w:val="008000"/>
                <w:sz w:val="22"/>
                <w:szCs w:val="22"/>
                <w:u w:val="none"/>
              </w:rPr>
              <w:t>EMEENTELIJKE TECHNISCHE TUINBOUWSCHOOL</w:t>
            </w:r>
            <w:r w:rsidRPr="00B36916">
              <w:rPr>
                <w:rStyle w:val="Hyperlink"/>
                <w:rFonts w:ascii="Tahoma" w:hAnsi="Tahoma" w:cs="Tahoma"/>
                <w:color w:val="auto"/>
                <w:sz w:val="22"/>
                <w:szCs w:val="22"/>
                <w:u w:val="none"/>
              </w:rPr>
              <w:br/>
            </w:r>
            <w:r w:rsidR="00CC1909" w:rsidRPr="00CC1909">
              <w:rPr>
                <w:rFonts w:ascii="Tahoma" w:hAnsi="Tahoma" w:cs="Tahoma"/>
                <w:sz w:val="22"/>
                <w:szCs w:val="22"/>
                <w:lang w:val="nl-BE"/>
              </w:rPr>
              <w:t xml:space="preserve">Molenbaan 54 </w:t>
            </w:r>
            <w:r w:rsidR="004F12B7" w:rsidRPr="00F3273C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sym w:font="Wingdings" w:char="F09F"/>
            </w:r>
            <w:r w:rsidR="004F12B7">
              <w:rPr>
                <w:rFonts w:ascii="Tahoma" w:hAnsi="Tahoma" w:cs="Tahoma"/>
                <w:sz w:val="22"/>
                <w:szCs w:val="22"/>
                <w:lang w:val="nl-BE"/>
              </w:rPr>
              <w:t xml:space="preserve"> </w:t>
            </w:r>
            <w:r w:rsidR="00CC1909" w:rsidRPr="00CC1909">
              <w:rPr>
                <w:rFonts w:ascii="Tahoma" w:hAnsi="Tahoma" w:cs="Tahoma"/>
                <w:sz w:val="22"/>
                <w:szCs w:val="22"/>
                <w:lang w:val="nl-BE"/>
              </w:rPr>
              <w:t>1785 Merchtem</w:t>
            </w:r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br/>
            </w:r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br/>
            </w:r>
            <w:r w:rsidRPr="00B36916">
              <w:rPr>
                <w:rStyle w:val="Hyperlink"/>
                <w:rFonts w:ascii="Tahoma" w:hAnsi="Tahoma" w:cs="Tahoma"/>
                <w:b/>
                <w:color w:val="008000"/>
                <w:sz w:val="22"/>
                <w:szCs w:val="22"/>
                <w:u w:val="none"/>
              </w:rPr>
              <w:t>W:</w:t>
            </w:r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t xml:space="preserve"> </w:t>
            </w:r>
            <w:hyperlink r:id="rId8" w:history="1">
              <w:r w:rsidR="00CC1909" w:rsidRPr="00CC1909">
                <w:rPr>
                  <w:rFonts w:ascii="Tahoma" w:hAnsi="Tahoma" w:cs="Tahoma"/>
                  <w:sz w:val="22"/>
                  <w:szCs w:val="22"/>
                  <w:lang w:val="nl-BE"/>
                </w:rPr>
                <w:t>www.tuinbouwschool.be</w:t>
              </w:r>
            </w:hyperlink>
            <w:r w:rsidRPr="00B36916">
              <w:rPr>
                <w:rStyle w:val="Hyperlink"/>
                <w:rFonts w:ascii="Tahoma" w:hAnsi="Tahoma" w:cs="Tahoma"/>
                <w:color w:val="auto"/>
              </w:rPr>
              <w:t xml:space="preserve">           </w:t>
            </w:r>
            <w:r w:rsidRPr="00B36916">
              <w:rPr>
                <w:rStyle w:val="Hyperlink"/>
                <w:rFonts w:ascii="Tahoma" w:hAnsi="Tahoma" w:cs="Tahoma"/>
                <w:color w:val="auto"/>
              </w:rPr>
              <w:br/>
            </w:r>
            <w:r w:rsidRPr="00B36916">
              <w:rPr>
                <w:rStyle w:val="Hyperlink"/>
                <w:rFonts w:ascii="Tahoma" w:hAnsi="Tahoma" w:cs="Tahoma"/>
                <w:b/>
                <w:color w:val="008000"/>
                <w:sz w:val="22"/>
                <w:szCs w:val="22"/>
                <w:u w:val="none"/>
              </w:rPr>
              <w:t>E:</w:t>
            </w:r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t xml:space="preserve">  </w:t>
            </w:r>
            <w:r w:rsidR="003643CB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t xml:space="preserve"> </w:t>
            </w:r>
            <w:hyperlink r:id="rId9" w:history="1">
              <w:r w:rsidR="00CC1909" w:rsidRPr="00CC1909">
                <w:rPr>
                  <w:rFonts w:ascii="Tahoma" w:hAnsi="Tahoma" w:cs="Tahoma"/>
                  <w:sz w:val="22"/>
                  <w:szCs w:val="22"/>
                  <w:lang w:val="nl-BE"/>
                </w:rPr>
                <w:t>info@tuinbouwschool.be</w:t>
              </w:r>
            </w:hyperlink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br/>
            </w:r>
            <w:r w:rsidRPr="00B36916">
              <w:rPr>
                <w:rStyle w:val="Hyperlink"/>
                <w:rFonts w:ascii="Tahoma" w:hAnsi="Tahoma" w:cs="Tahoma"/>
                <w:b/>
                <w:color w:val="008000"/>
                <w:sz w:val="22"/>
                <w:szCs w:val="22"/>
                <w:u w:val="none"/>
              </w:rPr>
              <w:t>T:</w:t>
            </w:r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t xml:space="preserve">  </w:t>
            </w:r>
            <w:r w:rsidR="003643CB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t xml:space="preserve"> </w:t>
            </w:r>
            <w:r w:rsidRPr="00CC1909">
              <w:rPr>
                <w:rFonts w:ascii="Tahoma" w:hAnsi="Tahoma" w:cs="Tahoma"/>
                <w:sz w:val="22"/>
                <w:szCs w:val="22"/>
                <w:lang w:val="nl-BE"/>
              </w:rPr>
              <w:t>052 37 27 37</w:t>
            </w:r>
          </w:p>
          <w:p w:rsidR="00E164F8" w:rsidRDefault="00E164F8" w:rsidP="009E29D0">
            <w:pPr>
              <w:jc w:val="right"/>
            </w:pPr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t>Passie voor levende wetenschappen</w:t>
            </w:r>
          </w:p>
        </w:tc>
      </w:tr>
    </w:tbl>
    <w:p w:rsidR="00E164F8" w:rsidRPr="00E164F8" w:rsidRDefault="00CC1909" w:rsidP="00E164F8">
      <w:pPr>
        <w:tabs>
          <w:tab w:val="left" w:pos="1965"/>
        </w:tabs>
        <w:rPr>
          <w:rFonts w:ascii="Tahoma" w:hAnsi="Tahoma" w:cs="Tahoma"/>
          <w:sz w:val="22"/>
          <w:szCs w:val="22"/>
        </w:rPr>
      </w:pPr>
      <w:r w:rsidRPr="00F3273C">
        <w:rPr>
          <w:rFonts w:cstheme="minorHAnsi"/>
          <w:noProof/>
          <w:sz w:val="18"/>
          <w:szCs w:val="18"/>
          <w:lang w:val="nl-BE" w:eastAsia="nl-BE"/>
        </w:rPr>
        <w:drawing>
          <wp:anchor distT="0" distB="0" distL="114300" distR="114300" simplePos="0" relativeHeight="251659264" behindDoc="1" locked="0" layoutInCell="1" allowOverlap="1" wp14:anchorId="64D33BE3" wp14:editId="16AD4E5B">
            <wp:simplePos x="0" y="0"/>
            <wp:positionH relativeFrom="column">
              <wp:posOffset>68580</wp:posOffset>
            </wp:positionH>
            <wp:positionV relativeFrom="paragraph">
              <wp:posOffset>-1177290</wp:posOffset>
            </wp:positionV>
            <wp:extent cx="1015365" cy="1066800"/>
            <wp:effectExtent l="0" t="0" r="0" b="0"/>
            <wp:wrapNone/>
            <wp:docPr id="7" name="Afbeelding 7" descr="Logo TBS Nieu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fbeelding 21" descr="Logo TBS Nieuw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1D5">
        <w:rPr>
          <w:rFonts w:ascii="Tahoma" w:hAnsi="Tahoma" w:cs="Tahoma"/>
          <w:sz w:val="22"/>
          <w:szCs w:val="22"/>
        </w:rPr>
        <w:pict>
          <v:rect id="_x0000_i1025" style="width:498.9pt;height:1.5pt" o:hrpct="980" o:hralign="center" o:hrstd="t" o:hrnoshade="t" o:hr="t" fillcolor="green" stroked="f"/>
        </w:pict>
      </w:r>
    </w:p>
    <w:p w:rsidR="00E164F8" w:rsidRDefault="00E164F8" w:rsidP="00E164F8">
      <w:pPr>
        <w:rPr>
          <w:rFonts w:ascii="Tahoma" w:hAnsi="Tahoma" w:cs="Tahoma"/>
          <w:sz w:val="22"/>
          <w:szCs w:val="22"/>
        </w:rPr>
      </w:pPr>
    </w:p>
    <w:p w:rsidR="00F3273C" w:rsidRPr="00731A6D" w:rsidRDefault="007431E3" w:rsidP="00D43165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F3273C" w:rsidRPr="00731A6D">
        <w:rPr>
          <w:rFonts w:ascii="Tahoma" w:hAnsi="Tahoma" w:cs="Tahoma"/>
          <w:sz w:val="22"/>
          <w:szCs w:val="22"/>
        </w:rPr>
        <w:t xml:space="preserve">Merchtem, </w:t>
      </w:r>
      <w:r w:rsidR="0012736A">
        <w:rPr>
          <w:rFonts w:ascii="Tahoma" w:hAnsi="Tahoma" w:cs="Tahoma"/>
          <w:sz w:val="22"/>
          <w:szCs w:val="22"/>
        </w:rPr>
        <w:fldChar w:fldCharType="begin"/>
      </w:r>
      <w:r w:rsidR="0012736A">
        <w:rPr>
          <w:rFonts w:ascii="Tahoma" w:hAnsi="Tahoma" w:cs="Tahoma"/>
          <w:sz w:val="22"/>
          <w:szCs w:val="22"/>
        </w:rPr>
        <w:instrText xml:space="preserve"> TIME \@ "d MMMM yyyy" </w:instrText>
      </w:r>
      <w:r w:rsidR="0012736A">
        <w:rPr>
          <w:rFonts w:ascii="Tahoma" w:hAnsi="Tahoma" w:cs="Tahoma"/>
          <w:sz w:val="22"/>
          <w:szCs w:val="22"/>
        </w:rPr>
        <w:fldChar w:fldCharType="separate"/>
      </w:r>
      <w:r w:rsidR="00E37D05">
        <w:rPr>
          <w:rFonts w:ascii="Tahoma" w:hAnsi="Tahoma" w:cs="Tahoma"/>
          <w:noProof/>
          <w:sz w:val="22"/>
          <w:szCs w:val="22"/>
        </w:rPr>
        <w:t>4 juni 2020</w:t>
      </w:r>
      <w:r w:rsidR="0012736A">
        <w:rPr>
          <w:rFonts w:ascii="Tahoma" w:hAnsi="Tahoma" w:cs="Tahoma"/>
          <w:sz w:val="22"/>
          <w:szCs w:val="22"/>
        </w:rPr>
        <w:fldChar w:fldCharType="end"/>
      </w:r>
    </w:p>
    <w:p w:rsidR="003C1C7C" w:rsidRPr="007A7E16" w:rsidRDefault="007E0422" w:rsidP="003C1C7C">
      <w:pPr>
        <w:pStyle w:val="Koptekst"/>
        <w:tabs>
          <w:tab w:val="right" w:pos="9000"/>
        </w:tabs>
        <w:rPr>
          <w:rFonts w:ascii="Tahoma" w:hAnsi="Tahoma" w:cs="Tahoma"/>
          <w:sz w:val="22"/>
          <w:szCs w:val="22"/>
        </w:rPr>
      </w:pPr>
      <w:r w:rsidRPr="00731A6D">
        <w:rPr>
          <w:rFonts w:ascii="Tahoma" w:hAnsi="Tahoma" w:cs="Tahoma"/>
          <w:sz w:val="22"/>
          <w:szCs w:val="22"/>
        </w:rPr>
        <w:br/>
      </w:r>
      <w:r w:rsidR="003C1C7C" w:rsidRPr="007A7E16">
        <w:rPr>
          <w:rFonts w:ascii="Tahoma" w:hAnsi="Tahoma" w:cs="Tahoma"/>
          <w:sz w:val="22"/>
          <w:szCs w:val="22"/>
        </w:rPr>
        <w:t>Beste ouders,</w:t>
      </w:r>
    </w:p>
    <w:p w:rsidR="003C1C7C" w:rsidRPr="007A7E16" w:rsidRDefault="003C1C7C" w:rsidP="003C1C7C">
      <w:pPr>
        <w:pStyle w:val="Koptekst"/>
        <w:tabs>
          <w:tab w:val="right" w:pos="9000"/>
        </w:tabs>
        <w:rPr>
          <w:rFonts w:ascii="Tahoma" w:hAnsi="Tahoma" w:cs="Tahoma"/>
          <w:b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 xml:space="preserve">Hieronder vindt u de lijst van de schoolkosten voor het </w:t>
      </w:r>
      <w:r>
        <w:rPr>
          <w:rFonts w:ascii="Tahoma" w:hAnsi="Tahoma" w:cs="Tahoma"/>
          <w:sz w:val="22"/>
          <w:szCs w:val="22"/>
        </w:rPr>
        <w:t>schooljaar 2020-2021</w:t>
      </w:r>
      <w:r w:rsidRPr="007A7E16">
        <w:rPr>
          <w:rFonts w:ascii="Tahoma" w:hAnsi="Tahoma" w:cs="Tahoma"/>
          <w:sz w:val="22"/>
          <w:szCs w:val="22"/>
        </w:rPr>
        <w:t xml:space="preserve"> voor de leerlingen van</w:t>
      </w:r>
      <w:r w:rsidRPr="007A7E16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br/>
      </w:r>
      <w:r w:rsidRPr="007A7E16">
        <w:rPr>
          <w:rFonts w:ascii="Tahoma" w:hAnsi="Tahoma" w:cs="Tahoma"/>
          <w:b/>
          <w:sz w:val="22"/>
          <w:szCs w:val="22"/>
        </w:rPr>
        <w:t>6 TDLW.</w:t>
      </w:r>
    </w:p>
    <w:p w:rsidR="003C1C7C" w:rsidRPr="007A7E16" w:rsidRDefault="003C1C7C" w:rsidP="003C1C7C">
      <w:pPr>
        <w:pStyle w:val="Koptekst"/>
        <w:tabs>
          <w:tab w:val="right" w:pos="9000"/>
        </w:tabs>
        <w:rPr>
          <w:rFonts w:ascii="Tahoma" w:hAnsi="Tahoma" w:cs="Tahoma"/>
          <w:b/>
          <w:sz w:val="22"/>
          <w:szCs w:val="22"/>
        </w:rPr>
      </w:pPr>
      <w:r w:rsidRPr="007A7E16">
        <w:rPr>
          <w:rFonts w:ascii="Tahoma" w:hAnsi="Tahoma" w:cs="Tahoma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0417D" wp14:editId="78FD225C">
                <wp:simplePos x="0" y="0"/>
                <wp:positionH relativeFrom="column">
                  <wp:posOffset>693739</wp:posOffset>
                </wp:positionH>
                <wp:positionV relativeFrom="paragraph">
                  <wp:posOffset>777557</wp:posOffset>
                </wp:positionV>
                <wp:extent cx="962660" cy="304165"/>
                <wp:effectExtent l="5397" t="0" r="14288" b="14287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6266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C7C" w:rsidRPr="00052871" w:rsidRDefault="003C1C7C" w:rsidP="003C1C7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0417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4.65pt;margin-top:61.2pt;width:75.8pt;height:23.9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" strokecolor="window">
                <v:textbox>
                  <w:txbxContent>
                    <w:p w:rsidR="003C1C7C" w:rsidRPr="00052871" w:rsidRDefault="003C1C7C" w:rsidP="003C1C7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raster"/>
        <w:tblW w:w="5397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07"/>
      </w:tblGrid>
      <w:tr w:rsidR="003C1C7C" w:rsidRPr="007A7E16" w:rsidTr="00C24514">
        <w:trPr>
          <w:jc w:val="center"/>
        </w:trPr>
        <w:tc>
          <w:tcPr>
            <w:tcW w:w="4390" w:type="dxa"/>
          </w:tcPr>
          <w:p w:rsidR="003C1C7C" w:rsidRPr="007A7E16" w:rsidRDefault="003C1C7C" w:rsidP="00C24514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1C2E57" wp14:editId="2E2A9074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-4968241</wp:posOffset>
                      </wp:positionV>
                      <wp:extent cx="104775" cy="137795"/>
                      <wp:effectExtent l="2540" t="0" r="12065" b="12065"/>
                      <wp:wrapNone/>
                      <wp:docPr id="28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477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1C7C" w:rsidRPr="00052871" w:rsidRDefault="003C1C7C" w:rsidP="003C1C7C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C2E57" id="_x0000_s1027" type="#_x0000_t202" style="position:absolute;margin-left:82.05pt;margin-top:-391.2pt;width:8.25pt;height:10.8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" strokecolor="window">
                      <v:textbox>
                        <w:txbxContent>
                          <w:p w:rsidR="003C1C7C" w:rsidRPr="00052871" w:rsidRDefault="003C1C7C" w:rsidP="003C1C7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7E16">
              <w:rPr>
                <w:rFonts w:ascii="Tahoma" w:hAnsi="Tahoma" w:cs="Tahoma"/>
                <w:sz w:val="22"/>
                <w:szCs w:val="22"/>
              </w:rPr>
              <w:t>Agenda</w:t>
            </w:r>
          </w:p>
        </w:tc>
        <w:tc>
          <w:tcPr>
            <w:tcW w:w="1007" w:type="dxa"/>
          </w:tcPr>
          <w:p w:rsidR="003C1C7C" w:rsidRPr="007A7E16" w:rsidRDefault="003C1C7C" w:rsidP="00C245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7A7E16">
              <w:rPr>
                <w:rFonts w:ascii="Tahoma" w:hAnsi="Tahoma" w:cs="Tahoma"/>
                <w:sz w:val="22"/>
                <w:szCs w:val="22"/>
              </w:rPr>
              <w:t>€ 6</w:t>
            </w:r>
          </w:p>
        </w:tc>
      </w:tr>
      <w:tr w:rsidR="003C1C7C" w:rsidRPr="007A7E16" w:rsidTr="00C24514">
        <w:trPr>
          <w:jc w:val="center"/>
        </w:trPr>
        <w:tc>
          <w:tcPr>
            <w:tcW w:w="4390" w:type="dxa"/>
          </w:tcPr>
          <w:p w:rsidR="003C1C7C" w:rsidRPr="007A7E16" w:rsidRDefault="003C1C7C" w:rsidP="00C24514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 xml:space="preserve">Kopieën </w:t>
            </w:r>
          </w:p>
        </w:tc>
        <w:tc>
          <w:tcPr>
            <w:tcW w:w="1007" w:type="dxa"/>
          </w:tcPr>
          <w:p w:rsidR="003C1C7C" w:rsidRPr="007A7E16" w:rsidRDefault="003C1C7C" w:rsidP="00C245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7A7E16">
              <w:rPr>
                <w:rFonts w:ascii="Tahoma" w:hAnsi="Tahoma" w:cs="Tahoma"/>
                <w:sz w:val="22"/>
                <w:szCs w:val="22"/>
              </w:rPr>
              <w:t xml:space="preserve">€ 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7A7E16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3C1C7C" w:rsidRPr="007A7E16" w:rsidTr="00C24514">
        <w:trPr>
          <w:jc w:val="center"/>
        </w:trPr>
        <w:tc>
          <w:tcPr>
            <w:tcW w:w="4390" w:type="dxa"/>
          </w:tcPr>
          <w:p w:rsidR="003C1C7C" w:rsidRPr="007A7E16" w:rsidRDefault="003C1C7C" w:rsidP="00C245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Gebruik werkmateriaal  en labomateriaal</w:t>
            </w:r>
          </w:p>
        </w:tc>
        <w:tc>
          <w:tcPr>
            <w:tcW w:w="1007" w:type="dxa"/>
          </w:tcPr>
          <w:p w:rsidR="003C1C7C" w:rsidRPr="007A7E16" w:rsidRDefault="003C1C7C" w:rsidP="00C245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€ </w:t>
            </w:r>
            <w:r w:rsidRPr="007A7E16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3C1C7C" w:rsidRPr="007A7E16" w:rsidTr="00C24514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3C1C7C" w:rsidRDefault="003C1C7C" w:rsidP="00C245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Huur lockers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3C1C7C" w:rsidRDefault="003C1C7C" w:rsidP="00C245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€ 20</w:t>
            </w:r>
          </w:p>
        </w:tc>
      </w:tr>
    </w:tbl>
    <w:p w:rsidR="003C1C7C" w:rsidRPr="007A7E16" w:rsidRDefault="003C1C7C" w:rsidP="003C1C7C">
      <w:pPr>
        <w:pStyle w:val="Koptekst"/>
        <w:tabs>
          <w:tab w:val="left" w:pos="2268"/>
          <w:tab w:val="right" w:pos="9000"/>
        </w:tabs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 xml:space="preserve"> </w:t>
      </w:r>
    </w:p>
    <w:p w:rsidR="003C1C7C" w:rsidRPr="007A7E16" w:rsidRDefault="003C1C7C" w:rsidP="003C1C7C">
      <w:pPr>
        <w:rPr>
          <w:rFonts w:ascii="Tahoma" w:hAnsi="Tahoma" w:cs="Tahoma"/>
          <w:b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ab/>
      </w:r>
      <w:r w:rsidRPr="007A7E16">
        <w:rPr>
          <w:rFonts w:ascii="Tahoma" w:hAnsi="Tahoma" w:cs="Tahoma"/>
          <w:sz w:val="22"/>
          <w:szCs w:val="22"/>
        </w:rPr>
        <w:tab/>
        <w:t xml:space="preserve">  </w:t>
      </w:r>
      <w:r w:rsidRPr="007A7E16">
        <w:rPr>
          <w:rFonts w:ascii="Tahoma" w:hAnsi="Tahoma" w:cs="Tahoma"/>
          <w:sz w:val="22"/>
          <w:szCs w:val="22"/>
        </w:rPr>
        <w:tab/>
        <w:t xml:space="preserve">  </w:t>
      </w:r>
      <w:r>
        <w:rPr>
          <w:rFonts w:ascii="Tahoma" w:hAnsi="Tahoma" w:cs="Tahoma"/>
          <w:b/>
          <w:sz w:val="22"/>
          <w:szCs w:val="22"/>
        </w:rPr>
        <w:t>TOTAAL = € 81</w:t>
      </w:r>
    </w:p>
    <w:p w:rsidR="003C1C7C" w:rsidRPr="007A7E16" w:rsidRDefault="003C1C7C" w:rsidP="003C1C7C">
      <w:pPr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b/>
          <w:sz w:val="22"/>
          <w:szCs w:val="22"/>
        </w:rPr>
        <w:t xml:space="preserve">NAAM: </w:t>
      </w:r>
      <w:r w:rsidRPr="007A7E16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  <w:r w:rsidRPr="007A7E16">
        <w:rPr>
          <w:rFonts w:ascii="Tahoma" w:hAnsi="Tahoma" w:cs="Tahoma"/>
          <w:b/>
          <w:sz w:val="22"/>
          <w:szCs w:val="22"/>
        </w:rPr>
        <w:tab/>
        <w:t xml:space="preserve"> KLAS:  </w:t>
      </w:r>
      <w:r w:rsidRPr="007A7E16">
        <w:rPr>
          <w:rFonts w:ascii="Tahoma" w:hAnsi="Tahoma" w:cs="Tahoma"/>
          <w:sz w:val="22"/>
          <w:szCs w:val="22"/>
        </w:rPr>
        <w:t>….………………….</w:t>
      </w:r>
    </w:p>
    <w:p w:rsidR="003C1C7C" w:rsidRPr="007A7E16" w:rsidRDefault="003C1C7C" w:rsidP="003C1C7C">
      <w:pPr>
        <w:jc w:val="both"/>
        <w:rPr>
          <w:rFonts w:ascii="Tahoma" w:hAnsi="Tahoma" w:cs="Tahoma"/>
          <w:sz w:val="22"/>
          <w:szCs w:val="22"/>
        </w:rPr>
      </w:pPr>
    </w:p>
    <w:p w:rsidR="003C1C7C" w:rsidRPr="007A7E16" w:rsidRDefault="003C1C7C" w:rsidP="003C1C7C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Bovenstaande artikelen koopt u aan op de school.</w:t>
      </w:r>
      <w:r w:rsidRPr="007A7E1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Het </w:t>
      </w:r>
      <w:r w:rsidRPr="0041372A">
        <w:rPr>
          <w:rFonts w:ascii="Tahoma" w:hAnsi="Tahoma" w:cs="Tahoma"/>
          <w:b/>
          <w:sz w:val="22"/>
          <w:szCs w:val="22"/>
        </w:rPr>
        <w:t>totaalbedrag</w:t>
      </w:r>
      <w:r w:rsidRPr="007A7E16">
        <w:rPr>
          <w:rFonts w:ascii="Tahoma" w:hAnsi="Tahoma" w:cs="Tahoma"/>
          <w:sz w:val="22"/>
          <w:szCs w:val="22"/>
        </w:rPr>
        <w:t xml:space="preserve"> dient </w:t>
      </w:r>
      <w:r w:rsidRPr="007A7E16">
        <w:rPr>
          <w:rFonts w:ascii="Tahoma" w:hAnsi="Tahoma" w:cs="Tahoma"/>
          <w:b/>
          <w:sz w:val="22"/>
          <w:szCs w:val="22"/>
        </w:rPr>
        <w:t xml:space="preserve">vóór </w:t>
      </w:r>
      <w:r>
        <w:rPr>
          <w:rFonts w:ascii="Tahoma" w:hAnsi="Tahoma" w:cs="Tahoma"/>
          <w:b/>
          <w:sz w:val="22"/>
          <w:szCs w:val="22"/>
        </w:rPr>
        <w:t>15 augustus 2020</w:t>
      </w:r>
      <w:r w:rsidRPr="007A7E16">
        <w:rPr>
          <w:rFonts w:ascii="Tahoma" w:hAnsi="Tahoma" w:cs="Tahoma"/>
          <w:sz w:val="22"/>
          <w:szCs w:val="22"/>
        </w:rPr>
        <w:t xml:space="preserve"> overgeschreven te worden op rekeningnummer </w:t>
      </w:r>
      <w:r w:rsidRPr="007A7E16">
        <w:rPr>
          <w:rFonts w:ascii="Tahoma" w:hAnsi="Tahoma" w:cs="Tahoma"/>
          <w:b/>
          <w:sz w:val="22"/>
          <w:szCs w:val="22"/>
        </w:rPr>
        <w:t xml:space="preserve">BE05 0910 1211 0275 </w:t>
      </w:r>
      <w:r w:rsidRPr="007A7E16">
        <w:rPr>
          <w:rFonts w:ascii="Tahoma" w:hAnsi="Tahoma" w:cs="Tahoma"/>
          <w:sz w:val="22"/>
          <w:szCs w:val="22"/>
        </w:rPr>
        <w:t xml:space="preserve">van Gemeente Merchtem met mededeling van: </w:t>
      </w:r>
      <w:r w:rsidRPr="007A7E16">
        <w:rPr>
          <w:rFonts w:ascii="Tahoma" w:hAnsi="Tahoma" w:cs="Tahoma"/>
          <w:b/>
          <w:sz w:val="22"/>
          <w:szCs w:val="22"/>
        </w:rPr>
        <w:t>“</w:t>
      </w:r>
      <w:r w:rsidR="00E37D05">
        <w:rPr>
          <w:rFonts w:ascii="Tahoma" w:hAnsi="Tahoma" w:cs="Tahoma"/>
          <w:b/>
          <w:sz w:val="22"/>
          <w:szCs w:val="22"/>
        </w:rPr>
        <w:t xml:space="preserve">Schoolkosten - </w:t>
      </w:r>
      <w:bookmarkStart w:id="0" w:name="_GoBack"/>
      <w:bookmarkEnd w:id="0"/>
      <w:r w:rsidRPr="007A7E16">
        <w:rPr>
          <w:rFonts w:ascii="Tahoma" w:hAnsi="Tahoma" w:cs="Tahoma"/>
          <w:b/>
          <w:sz w:val="22"/>
          <w:szCs w:val="22"/>
        </w:rPr>
        <w:t xml:space="preserve">Naam en Klas”. </w:t>
      </w:r>
    </w:p>
    <w:p w:rsidR="003C1C7C" w:rsidRPr="007A7E16" w:rsidRDefault="003C1C7C" w:rsidP="003C1C7C">
      <w:pPr>
        <w:ind w:right="-29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Een cursusblok met schoollogo, de werkkledij en turnkledij</w:t>
      </w:r>
      <w:r w:rsidRPr="007A7E16">
        <w:rPr>
          <w:rFonts w:ascii="Tahoma" w:hAnsi="Tahoma" w:cs="Tahoma"/>
          <w:b/>
          <w:sz w:val="22"/>
          <w:szCs w:val="22"/>
        </w:rPr>
        <w:t xml:space="preserve"> zijn ook verplicht op school</w:t>
      </w:r>
      <w:r>
        <w:rPr>
          <w:rFonts w:ascii="Tahoma" w:hAnsi="Tahoma" w:cs="Tahoma"/>
          <w:b/>
          <w:sz w:val="22"/>
          <w:szCs w:val="22"/>
        </w:rPr>
        <w:t xml:space="preserve">: deze kan </w:t>
      </w:r>
      <w:r w:rsidRPr="007A7E16">
        <w:rPr>
          <w:rFonts w:ascii="Tahoma" w:hAnsi="Tahoma" w:cs="Tahoma"/>
          <w:b/>
          <w:sz w:val="22"/>
          <w:szCs w:val="22"/>
        </w:rPr>
        <w:t xml:space="preserve">U </w:t>
      </w:r>
      <w:r>
        <w:rPr>
          <w:rFonts w:ascii="Tahoma" w:hAnsi="Tahoma" w:cs="Tahoma"/>
          <w:b/>
          <w:sz w:val="22"/>
          <w:szCs w:val="22"/>
        </w:rPr>
        <w:t xml:space="preserve">op het secretariaat betalen via bancontact. Volgende artikelen </w:t>
      </w:r>
      <w:r w:rsidRPr="007A7E16">
        <w:rPr>
          <w:rFonts w:ascii="Tahoma" w:hAnsi="Tahoma" w:cs="Tahoma"/>
          <w:b/>
          <w:sz w:val="22"/>
          <w:szCs w:val="22"/>
        </w:rPr>
        <w:t xml:space="preserve">kan </w:t>
      </w:r>
      <w:r>
        <w:rPr>
          <w:rFonts w:ascii="Tahoma" w:hAnsi="Tahoma" w:cs="Tahoma"/>
          <w:b/>
          <w:sz w:val="22"/>
          <w:szCs w:val="22"/>
        </w:rPr>
        <w:t xml:space="preserve">U </w:t>
      </w:r>
      <w:r w:rsidRPr="007A7E16">
        <w:rPr>
          <w:rFonts w:ascii="Tahoma" w:hAnsi="Tahoma" w:cs="Tahoma"/>
          <w:b/>
          <w:sz w:val="22"/>
          <w:szCs w:val="22"/>
        </w:rPr>
        <w:t xml:space="preserve">aankopen in een winkel naar keuze: </w:t>
      </w:r>
      <w:r>
        <w:rPr>
          <w:rFonts w:ascii="Tahoma" w:hAnsi="Tahoma" w:cs="Tahoma"/>
          <w:b/>
          <w:sz w:val="22"/>
          <w:szCs w:val="22"/>
        </w:rPr>
        <w:t>l</w:t>
      </w:r>
      <w:r w:rsidRPr="007A7E16">
        <w:rPr>
          <w:rFonts w:ascii="Tahoma" w:hAnsi="Tahoma" w:cs="Tahoma"/>
          <w:b/>
          <w:sz w:val="22"/>
          <w:szCs w:val="22"/>
        </w:rPr>
        <w:t>aarzen, donkergroene werkbroek, werkschoenen en een nummerslot voor de lockers.</w:t>
      </w:r>
    </w:p>
    <w:p w:rsidR="003C1C7C" w:rsidRPr="007A7E16" w:rsidRDefault="003C1C7C" w:rsidP="003C1C7C">
      <w:pPr>
        <w:jc w:val="both"/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 xml:space="preserve">Deze lijst stuurt of mailt U vóór </w:t>
      </w:r>
      <w:r>
        <w:rPr>
          <w:rFonts w:ascii="Tahoma" w:hAnsi="Tahoma" w:cs="Tahoma"/>
          <w:sz w:val="22"/>
          <w:szCs w:val="22"/>
        </w:rPr>
        <w:t>15 augustus 2020</w:t>
      </w:r>
      <w:r w:rsidRPr="007A7E16">
        <w:rPr>
          <w:rFonts w:ascii="Tahoma" w:hAnsi="Tahoma" w:cs="Tahoma"/>
          <w:sz w:val="22"/>
          <w:szCs w:val="22"/>
        </w:rPr>
        <w:t xml:space="preserve"> naar de school via: </w:t>
      </w:r>
      <w:hyperlink r:id="rId11" w:history="1">
        <w:r w:rsidRPr="007A7E16">
          <w:rPr>
            <w:rStyle w:val="Hyperlink"/>
            <w:rFonts w:ascii="Tahoma" w:hAnsi="Tahoma" w:cs="Tahoma"/>
            <w:sz w:val="22"/>
            <w:szCs w:val="22"/>
          </w:rPr>
          <w:t>nils.tassenoy@tuinbouwschool.be</w:t>
        </w:r>
      </w:hyperlink>
      <w:r w:rsidRPr="007A7E16">
        <w:rPr>
          <w:rStyle w:val="Hyperlink"/>
          <w:rFonts w:ascii="Tahoma" w:hAnsi="Tahoma" w:cs="Tahoma"/>
          <w:sz w:val="22"/>
          <w:szCs w:val="22"/>
          <w:u w:val="none"/>
        </w:rPr>
        <w:t xml:space="preserve">. </w:t>
      </w:r>
      <w:r w:rsidRPr="007A7E16">
        <w:rPr>
          <w:rFonts w:ascii="Tahoma" w:hAnsi="Tahoma" w:cs="Tahoma"/>
          <w:sz w:val="22"/>
          <w:szCs w:val="22"/>
        </w:rPr>
        <w:t>Wij zorgen ervoor dat alles klaarligt begin september.</w:t>
      </w:r>
    </w:p>
    <w:p w:rsidR="003C1C7C" w:rsidRPr="007A7E16" w:rsidRDefault="003C1C7C" w:rsidP="003C1C7C">
      <w:pPr>
        <w:pStyle w:val="Koptekst"/>
        <w:tabs>
          <w:tab w:val="right" w:pos="9000"/>
        </w:tabs>
        <w:rPr>
          <w:rFonts w:ascii="Tahoma" w:hAnsi="Tahoma" w:cs="Tahoma"/>
          <w:sz w:val="22"/>
          <w:szCs w:val="22"/>
        </w:rPr>
      </w:pPr>
    </w:p>
    <w:p w:rsidR="003C1C7C" w:rsidRPr="007A7E16" w:rsidRDefault="003C1C7C" w:rsidP="003C1C7C">
      <w:pPr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>Met vriendelijke groeten,</w:t>
      </w:r>
    </w:p>
    <w:p w:rsidR="003C1C7C" w:rsidRPr="007A7E16" w:rsidRDefault="003C1C7C" w:rsidP="003C1C7C">
      <w:pPr>
        <w:rPr>
          <w:rFonts w:ascii="Tahoma" w:hAnsi="Tahoma" w:cs="Tahoma"/>
          <w:sz w:val="22"/>
          <w:szCs w:val="22"/>
        </w:rPr>
      </w:pPr>
    </w:p>
    <w:p w:rsidR="00CC1909" w:rsidRPr="00E164F8" w:rsidRDefault="003C1C7C" w:rsidP="003C1C7C">
      <w:pPr>
        <w:pStyle w:val="Koptekst"/>
        <w:tabs>
          <w:tab w:val="right" w:pos="9000"/>
        </w:tabs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>Natalie De Schepper</w:t>
      </w:r>
      <w:r w:rsidRPr="007A7E16">
        <w:rPr>
          <w:rFonts w:ascii="Tahoma" w:hAnsi="Tahoma" w:cs="Tahoma"/>
          <w:sz w:val="22"/>
          <w:szCs w:val="22"/>
        </w:rPr>
        <w:br/>
        <w:t>Directeur</w:t>
      </w:r>
    </w:p>
    <w:sectPr w:rsidR="00CC1909" w:rsidRPr="00E164F8" w:rsidSect="00E164F8">
      <w:footerReference w:type="default" r:id="rId12"/>
      <w:pgSz w:w="11906" w:h="16838" w:code="9"/>
      <w:pgMar w:top="709" w:right="991" w:bottom="993" w:left="86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1D5" w:rsidRDefault="009371D5">
      <w:pPr>
        <w:spacing w:after="0" w:line="240" w:lineRule="auto"/>
      </w:pPr>
      <w:r>
        <w:separator/>
      </w:r>
    </w:p>
  </w:endnote>
  <w:endnote w:type="continuationSeparator" w:id="0">
    <w:p w:rsidR="009371D5" w:rsidRDefault="0093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4442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21"/>
      <w:gridCol w:w="12221"/>
    </w:tblGrid>
    <w:tr w:rsidR="00E164F8" w:rsidRPr="00F3273C" w:rsidTr="009E29D0">
      <w:trPr>
        <w:trHeight w:val="1421"/>
      </w:trPr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:rsidR="00E164F8" w:rsidRDefault="00E164F8" w:rsidP="00E164F8">
          <w:pPr>
            <w:pStyle w:val="Voettekst"/>
            <w:spacing w:after="0"/>
            <w:ind w:left="855"/>
            <w:jc w:val="left"/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</w:pPr>
          <w:r w:rsidRPr="00F3273C">
            <w:rPr>
              <w:rFonts w:ascii="Tahoma" w:hAnsi="Tahoma" w:cs="Tahoma"/>
              <w:noProof/>
              <w:sz w:val="18"/>
              <w:szCs w:val="18"/>
              <w:lang w:val="nl-BE" w:eastAsia="nl-BE"/>
            </w:rPr>
            <w:drawing>
              <wp:anchor distT="0" distB="0" distL="114300" distR="114300" simplePos="0" relativeHeight="251660288" behindDoc="1" locked="0" layoutInCell="1" allowOverlap="1" wp14:anchorId="19F68738" wp14:editId="21AE3029">
                <wp:simplePos x="0" y="0"/>
                <wp:positionH relativeFrom="column">
                  <wp:posOffset>6146800</wp:posOffset>
                </wp:positionH>
                <wp:positionV relativeFrom="paragraph">
                  <wp:posOffset>342900</wp:posOffset>
                </wp:positionV>
                <wp:extent cx="781685" cy="549910"/>
                <wp:effectExtent l="0" t="0" r="0" b="2540"/>
                <wp:wrapTight wrapText="bothSides">
                  <wp:wrapPolygon edited="0">
                    <wp:start x="0" y="0"/>
                    <wp:lineTo x="0" y="20952"/>
                    <wp:lineTo x="21056" y="20952"/>
                    <wp:lineTo x="21056" y="0"/>
                    <wp:lineTo x="0" y="0"/>
                  </wp:wrapPolygon>
                </wp:wrapTight>
                <wp:docPr id="64" name="Afbeelding 6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Afbeelding 2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685" cy="549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br/>
          </w:r>
          <w:r>
            <w:rPr>
              <w:rFonts w:ascii="Tahoma" w:hAnsi="Tahoma" w:cs="Tahoma"/>
              <w:sz w:val="22"/>
              <w:szCs w:val="22"/>
            </w:rPr>
            <w:br/>
          </w:r>
          <w:r w:rsidR="009371D5">
            <w:rPr>
              <w:rFonts w:ascii="Tahoma" w:hAnsi="Tahoma" w:cs="Tahoma"/>
              <w:sz w:val="22"/>
              <w:szCs w:val="22"/>
            </w:rPr>
            <w:pict>
              <v:rect id="_x0000_i1026" style="width:498.9pt;height:1.5pt" o:hrpct="980" o:hralign="center" o:hrstd="t" o:hrnoshade="t" o:hr="t" fillcolor="green" stroked="f"/>
            </w:pict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br/>
          </w:r>
        </w:p>
        <w:p w:rsidR="00E164F8" w:rsidRPr="00F3273C" w:rsidRDefault="00E164F8" w:rsidP="00E164F8">
          <w:pPr>
            <w:pStyle w:val="Voettekst"/>
            <w:spacing w:after="0"/>
            <w:ind w:left="853" w:hanging="426"/>
            <w:jc w:val="left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 xml:space="preserve">         </w:t>
          </w:r>
          <w:r w:rsidRPr="00CC3B64">
            <w:rPr>
              <w:rFonts w:ascii="Tahoma" w:hAnsi="Tahoma" w:cs="Tahoma"/>
              <w:b/>
              <w:smallCaps/>
              <w:szCs w:val="24"/>
              <w:lang w:val="nl-BE"/>
            </w:rPr>
            <w:t xml:space="preserve">  </w:t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 xml:space="preserve"> </w:t>
          </w:r>
          <w:r w:rsidRPr="00F3273C"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>Tuinbouwschool</w:t>
          </w:r>
          <w:r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t xml:space="preserve"> </w:t>
          </w:r>
          <w:r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sym w:font="Wingdings" w:char="F09F"/>
          </w:r>
          <w:r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t xml:space="preserve"> Passie voor levende wetenschappen</w:t>
          </w:r>
          <w:r w:rsidRPr="00F3273C">
            <w:rPr>
              <w:rFonts w:ascii="Tahoma" w:hAnsi="Tahoma" w:cs="Tahoma"/>
              <w:noProof/>
              <w:sz w:val="18"/>
              <w:szCs w:val="18"/>
              <w:lang w:val="nl-BE"/>
            </w:rPr>
            <w:t xml:space="preserve"> </w:t>
          </w:r>
        </w:p>
      </w:tc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:rsidR="00E164F8" w:rsidRDefault="00E164F8" w:rsidP="00E164F8">
          <w:pPr>
            <w:pStyle w:val="Voettekst"/>
            <w:spacing w:after="0"/>
            <w:ind w:left="855"/>
            <w:jc w:val="left"/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</w:pPr>
          <w:r w:rsidRPr="00F3273C">
            <w:rPr>
              <w:rFonts w:ascii="Tahoma" w:hAnsi="Tahoma" w:cs="Tahoma"/>
              <w:noProof/>
              <w:sz w:val="18"/>
              <w:szCs w:val="18"/>
              <w:lang w:val="nl-BE" w:eastAsia="nl-BE"/>
            </w:rPr>
            <w:drawing>
              <wp:anchor distT="0" distB="0" distL="114300" distR="114300" simplePos="0" relativeHeight="251659264" behindDoc="1" locked="0" layoutInCell="1" allowOverlap="1" wp14:anchorId="327A4CF1" wp14:editId="18E68E4C">
                <wp:simplePos x="0" y="0"/>
                <wp:positionH relativeFrom="column">
                  <wp:posOffset>6146800</wp:posOffset>
                </wp:positionH>
                <wp:positionV relativeFrom="paragraph">
                  <wp:posOffset>180975</wp:posOffset>
                </wp:positionV>
                <wp:extent cx="781685" cy="549910"/>
                <wp:effectExtent l="0" t="0" r="0" b="2540"/>
                <wp:wrapTight wrapText="bothSides">
                  <wp:wrapPolygon edited="0">
                    <wp:start x="0" y="0"/>
                    <wp:lineTo x="0" y="20952"/>
                    <wp:lineTo x="21056" y="20952"/>
                    <wp:lineTo x="21056" y="0"/>
                    <wp:lineTo x="0" y="0"/>
                  </wp:wrapPolygon>
                </wp:wrapTight>
                <wp:docPr id="65" name="Afbeelding 6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Afbeelding 2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685" cy="549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br/>
          </w:r>
          <w:r w:rsidR="009371D5">
            <w:rPr>
              <w:rFonts w:ascii="Tahoma" w:hAnsi="Tahoma" w:cs="Tahoma"/>
              <w:sz w:val="22"/>
              <w:szCs w:val="22"/>
            </w:rPr>
            <w:pict>
              <v:rect id="_x0000_i1027" style="width:498.9pt;height:1.5pt" o:hrpct="980" o:hralign="center" o:hrstd="t" o:hrnoshade="t" o:hr="t" fillcolor="green" stroked="f"/>
            </w:pict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br/>
          </w:r>
        </w:p>
        <w:p w:rsidR="00E164F8" w:rsidRPr="00F3273C" w:rsidRDefault="00E164F8" w:rsidP="00E164F8">
          <w:pPr>
            <w:pStyle w:val="Voettekst"/>
            <w:spacing w:after="0"/>
            <w:ind w:left="853" w:hanging="426"/>
            <w:jc w:val="left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 xml:space="preserve">         </w:t>
          </w:r>
          <w:r w:rsidRPr="00CC3B64">
            <w:rPr>
              <w:rFonts w:ascii="Tahoma" w:hAnsi="Tahoma" w:cs="Tahoma"/>
              <w:b/>
              <w:smallCaps/>
              <w:szCs w:val="24"/>
              <w:lang w:val="nl-BE"/>
            </w:rPr>
            <w:t xml:space="preserve">  </w:t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 xml:space="preserve"> </w:t>
          </w:r>
          <w:r w:rsidRPr="00F3273C"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>Tuinbouwschool</w:t>
          </w:r>
          <w:r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t xml:space="preserve"> </w:t>
          </w:r>
          <w:r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sym w:font="Wingdings" w:char="F09F"/>
          </w:r>
          <w:r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t xml:space="preserve"> Passie voor levende wetenschappen</w:t>
          </w:r>
          <w:r w:rsidRPr="00F3273C">
            <w:rPr>
              <w:rFonts w:ascii="Tahoma" w:hAnsi="Tahoma" w:cs="Tahoma"/>
              <w:noProof/>
              <w:sz w:val="18"/>
              <w:szCs w:val="18"/>
              <w:lang w:val="nl-BE"/>
            </w:rPr>
            <w:t xml:space="preserve"> </w:t>
          </w:r>
        </w:p>
      </w:tc>
    </w:tr>
  </w:tbl>
  <w:p w:rsidR="00E164F8" w:rsidRDefault="00E164F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1D5" w:rsidRDefault="009371D5">
      <w:pPr>
        <w:spacing w:after="0" w:line="240" w:lineRule="auto"/>
      </w:pPr>
      <w:r>
        <w:separator/>
      </w:r>
    </w:p>
  </w:footnote>
  <w:footnote w:type="continuationSeparator" w:id="0">
    <w:p w:rsidR="009371D5" w:rsidRDefault="00937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22"/>
    <w:rsid w:val="00041761"/>
    <w:rsid w:val="00045FD9"/>
    <w:rsid w:val="00066E19"/>
    <w:rsid w:val="0009138C"/>
    <w:rsid w:val="000B4BF8"/>
    <w:rsid w:val="000D1FD2"/>
    <w:rsid w:val="000F2898"/>
    <w:rsid w:val="00112D95"/>
    <w:rsid w:val="00115663"/>
    <w:rsid w:val="0012736A"/>
    <w:rsid w:val="001B263F"/>
    <w:rsid w:val="001B7050"/>
    <w:rsid w:val="00213EAB"/>
    <w:rsid w:val="00215D1D"/>
    <w:rsid w:val="00227751"/>
    <w:rsid w:val="002812CE"/>
    <w:rsid w:val="00284AAA"/>
    <w:rsid w:val="002D7F70"/>
    <w:rsid w:val="002E1A5A"/>
    <w:rsid w:val="00312210"/>
    <w:rsid w:val="0031610C"/>
    <w:rsid w:val="00317128"/>
    <w:rsid w:val="00327778"/>
    <w:rsid w:val="00361777"/>
    <w:rsid w:val="00361FC2"/>
    <w:rsid w:val="003643CB"/>
    <w:rsid w:val="00385917"/>
    <w:rsid w:val="003B1645"/>
    <w:rsid w:val="003C1C7C"/>
    <w:rsid w:val="003E10CA"/>
    <w:rsid w:val="003F7C02"/>
    <w:rsid w:val="00400575"/>
    <w:rsid w:val="00462B54"/>
    <w:rsid w:val="004A493B"/>
    <w:rsid w:val="004C595E"/>
    <w:rsid w:val="004F12B7"/>
    <w:rsid w:val="004F71C9"/>
    <w:rsid w:val="00535A9A"/>
    <w:rsid w:val="00561D7E"/>
    <w:rsid w:val="00576382"/>
    <w:rsid w:val="0058390E"/>
    <w:rsid w:val="005863E4"/>
    <w:rsid w:val="00620729"/>
    <w:rsid w:val="00673242"/>
    <w:rsid w:val="00683227"/>
    <w:rsid w:val="00691768"/>
    <w:rsid w:val="006B41D7"/>
    <w:rsid w:val="006F0367"/>
    <w:rsid w:val="006F1CD3"/>
    <w:rsid w:val="006F6D9E"/>
    <w:rsid w:val="0070572D"/>
    <w:rsid w:val="0072015E"/>
    <w:rsid w:val="00731A6D"/>
    <w:rsid w:val="007431E3"/>
    <w:rsid w:val="007526D5"/>
    <w:rsid w:val="00795A5F"/>
    <w:rsid w:val="007C4A68"/>
    <w:rsid w:val="007C6EC6"/>
    <w:rsid w:val="007E0422"/>
    <w:rsid w:val="007E0D6E"/>
    <w:rsid w:val="007E3A99"/>
    <w:rsid w:val="008219B1"/>
    <w:rsid w:val="00834368"/>
    <w:rsid w:val="0086209B"/>
    <w:rsid w:val="0086573D"/>
    <w:rsid w:val="008658F6"/>
    <w:rsid w:val="00876692"/>
    <w:rsid w:val="008945AC"/>
    <w:rsid w:val="008C7A88"/>
    <w:rsid w:val="008F462D"/>
    <w:rsid w:val="009371D5"/>
    <w:rsid w:val="009379CC"/>
    <w:rsid w:val="009439AA"/>
    <w:rsid w:val="0096590B"/>
    <w:rsid w:val="009B0619"/>
    <w:rsid w:val="009C0935"/>
    <w:rsid w:val="00A028C5"/>
    <w:rsid w:val="00A45E55"/>
    <w:rsid w:val="00B16D02"/>
    <w:rsid w:val="00B21319"/>
    <w:rsid w:val="00B22EC4"/>
    <w:rsid w:val="00B36916"/>
    <w:rsid w:val="00B54EAE"/>
    <w:rsid w:val="00B552FE"/>
    <w:rsid w:val="00B9141B"/>
    <w:rsid w:val="00BA5A05"/>
    <w:rsid w:val="00BA5C67"/>
    <w:rsid w:val="00BC06ED"/>
    <w:rsid w:val="00BD4B13"/>
    <w:rsid w:val="00C41079"/>
    <w:rsid w:val="00C7759B"/>
    <w:rsid w:val="00CC1909"/>
    <w:rsid w:val="00CC3B64"/>
    <w:rsid w:val="00CD08E1"/>
    <w:rsid w:val="00CE2CAB"/>
    <w:rsid w:val="00D15A16"/>
    <w:rsid w:val="00D43165"/>
    <w:rsid w:val="00D904CD"/>
    <w:rsid w:val="00DE3E34"/>
    <w:rsid w:val="00E004AC"/>
    <w:rsid w:val="00E041D6"/>
    <w:rsid w:val="00E164F8"/>
    <w:rsid w:val="00E32718"/>
    <w:rsid w:val="00E3461D"/>
    <w:rsid w:val="00E37D05"/>
    <w:rsid w:val="00E71405"/>
    <w:rsid w:val="00E72BBC"/>
    <w:rsid w:val="00E802A8"/>
    <w:rsid w:val="00EF36E6"/>
    <w:rsid w:val="00F043D3"/>
    <w:rsid w:val="00F3273C"/>
    <w:rsid w:val="00F359F1"/>
    <w:rsid w:val="00F40D9C"/>
    <w:rsid w:val="00F532A5"/>
    <w:rsid w:val="00F83039"/>
    <w:rsid w:val="00F87567"/>
    <w:rsid w:val="00FA38F5"/>
    <w:rsid w:val="00FA5F92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1A4411-2B8C-4BA5-9782-E49C581B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439AA"/>
    <w:rPr>
      <w:color w:val="000000" w:themeColor="text1"/>
      <w:sz w:val="24"/>
    </w:rPr>
  </w:style>
  <w:style w:type="paragraph" w:styleId="Kop1">
    <w:name w:val="heading 1"/>
    <w:basedOn w:val="Standaard"/>
    <w:next w:val="Contactgegevens"/>
    <w:link w:val="Kop1Char"/>
    <w:uiPriority w:val="1"/>
    <w:qFormat/>
    <w:rsid w:val="002E1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1"/>
    <w:semiHidden/>
    <w:unhideWhenUsed/>
    <w:qFormat/>
    <w:rsid w:val="00FA5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1"/>
    <w:semiHidden/>
    <w:unhideWhenUsed/>
    <w:qFormat/>
    <w:rsid w:val="00FA5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F6228" w:themeColor="accent6" w:themeShade="80"/>
      <w:szCs w:val="24"/>
    </w:rPr>
  </w:style>
  <w:style w:type="paragraph" w:styleId="Kop4">
    <w:name w:val="heading 4"/>
    <w:basedOn w:val="Standaard"/>
    <w:next w:val="Standaard"/>
    <w:link w:val="Kop4Char"/>
    <w:uiPriority w:val="1"/>
    <w:semiHidden/>
    <w:unhideWhenUsed/>
    <w:qFormat/>
    <w:rsid w:val="00FA5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Kop5">
    <w:name w:val="heading 5"/>
    <w:basedOn w:val="Standaard"/>
    <w:next w:val="Standaard"/>
    <w:link w:val="Kop5Char"/>
    <w:uiPriority w:val="1"/>
    <w:semiHidden/>
    <w:unhideWhenUsed/>
    <w:qFormat/>
    <w:rsid w:val="00FA5F9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Kop6">
    <w:name w:val="heading 6"/>
    <w:basedOn w:val="Standaard"/>
    <w:next w:val="Standaard"/>
    <w:link w:val="Kop6Char"/>
    <w:uiPriority w:val="1"/>
    <w:semiHidden/>
    <w:unhideWhenUsed/>
    <w:qFormat/>
    <w:rsid w:val="00FA5F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Kop7">
    <w:name w:val="heading 7"/>
    <w:basedOn w:val="Standaard"/>
    <w:next w:val="Standaard"/>
    <w:link w:val="Kop7Char"/>
    <w:uiPriority w:val="1"/>
    <w:semiHidden/>
    <w:unhideWhenUsed/>
    <w:qFormat/>
    <w:rsid w:val="00FA5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D90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D90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E1A5A"/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  <w:rPr>
      <w:bCs w:val="0"/>
      <w:szCs w:val="32"/>
    </w:rPr>
  </w:style>
  <w:style w:type="paragraph" w:styleId="Koptekst">
    <w:name w:val="header"/>
    <w:basedOn w:val="Standaard"/>
    <w:link w:val="KoptekstChar"/>
    <w:uiPriority w:val="99"/>
    <w:unhideWhenUsed/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spacing w:after="40"/>
      <w:jc w:val="center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customStyle="1" w:styleId="Contactgegevens">
    <w:name w:val="Contactgegevens"/>
    <w:basedOn w:val="Standaard"/>
    <w:uiPriority w:val="2"/>
    <w:qFormat/>
    <w:rsid w:val="000F2898"/>
    <w:pPr>
      <w:spacing w:after="0"/>
      <w:contextualSpacing/>
    </w:pPr>
    <w:rPr>
      <w:rFonts w:eastAsiaTheme="minorEastAsia"/>
      <w:color w:val="607E4C" w:themeColor="accent4"/>
    </w:rPr>
  </w:style>
  <w:style w:type="paragraph" w:styleId="Afsluiting">
    <w:name w:val="Closing"/>
    <w:basedOn w:val="Standaard"/>
    <w:next w:val="Handtekening"/>
    <w:link w:val="AfsluitingChar"/>
    <w:uiPriority w:val="5"/>
    <w:qFormat/>
    <w:rsid w:val="002E1A5A"/>
    <w:pPr>
      <w:spacing w:before="720"/>
    </w:pPr>
    <w:rPr>
      <w:rFonts w:eastAsiaTheme="minorEastAsia"/>
      <w:bCs/>
      <w:szCs w:val="18"/>
    </w:rPr>
  </w:style>
  <w:style w:type="character" w:customStyle="1" w:styleId="AfsluitingChar">
    <w:name w:val="Afsluiting Char"/>
    <w:basedOn w:val="Standaardalinea-lettertype"/>
    <w:link w:val="Afsluiting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Handtekening">
    <w:name w:val="Signature"/>
    <w:basedOn w:val="Standaard"/>
    <w:next w:val="Standaard"/>
    <w:link w:val="HandtekeningChar"/>
    <w:uiPriority w:val="6"/>
    <w:qFormat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HandtekeningChar">
    <w:name w:val="Handtekening Char"/>
    <w:basedOn w:val="Standaardalinea-lettertype"/>
    <w:link w:val="Handtekening"/>
    <w:uiPriority w:val="6"/>
    <w:rPr>
      <w:rFonts w:eastAsiaTheme="minorEastAsia"/>
      <w:bCs/>
      <w:szCs w:val="18"/>
    </w:rPr>
  </w:style>
  <w:style w:type="paragraph" w:styleId="Aanhef">
    <w:name w:val="Salutation"/>
    <w:basedOn w:val="Standaard"/>
    <w:next w:val="Standaard"/>
    <w:link w:val="AanhefChar"/>
    <w:uiPriority w:val="4"/>
    <w:qFormat/>
    <w:rsid w:val="00E32718"/>
    <w:pPr>
      <w:spacing w:before="440" w:after="180"/>
    </w:pPr>
    <w:rPr>
      <w:rFonts w:eastAsiaTheme="minorEastAsia"/>
      <w:bCs/>
      <w:szCs w:val="18"/>
    </w:rPr>
  </w:style>
  <w:style w:type="character" w:customStyle="1" w:styleId="AanhefChar">
    <w:name w:val="Aanhef Char"/>
    <w:basedOn w:val="Standaardalinea-lettertype"/>
    <w:link w:val="Aanhef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Zwaar">
    <w:name w:val="Strong"/>
    <w:basedOn w:val="Standaardalinea-lettertype"/>
    <w:uiPriority w:val="22"/>
    <w:qFormat/>
    <w:rPr>
      <w:b/>
      <w:bCs/>
      <w:color w:val="3D5157" w:themeColor="accent2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table" w:styleId="Tabelraster">
    <w:name w:val="Table Grid"/>
    <w:basedOn w:val="Standaardtabel"/>
    <w:uiPriority w:val="39"/>
    <w:rsid w:val="0031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Kop5Char">
    <w:name w:val="Kop 5 Char"/>
    <w:basedOn w:val="Standaardalinea-lettertype"/>
    <w:link w:val="Kop5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Kop6Char">
    <w:name w:val="Kop 6 Char"/>
    <w:basedOn w:val="Standaardalinea-lettertype"/>
    <w:link w:val="Kop6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Kop3Char">
    <w:name w:val="Kop 3 Char"/>
    <w:basedOn w:val="Standaardalinea-lettertype"/>
    <w:link w:val="Kop3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  <w:szCs w:val="24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0F2898"/>
    <w:rPr>
      <w:i/>
      <w:iCs/>
      <w:color w:val="4F6228" w:themeColor="accent6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0F2898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/>
      <w:ind w:left="864" w:right="864"/>
      <w:jc w:val="center"/>
    </w:pPr>
    <w:rPr>
      <w:i/>
      <w:iCs/>
      <w:color w:val="3C5020" w:themeColor="accent5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0F2898"/>
    <w:rPr>
      <w:i/>
      <w:iCs/>
      <w:color w:val="3C5020" w:themeColor="accent5" w:themeShade="80"/>
      <w:sz w:val="24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0F2898"/>
    <w:rPr>
      <w:b/>
      <w:bCs/>
      <w:caps w:val="0"/>
      <w:smallCaps/>
      <w:color w:val="3C5020" w:themeColor="accent5" w:themeShade="80"/>
      <w:spacing w:val="5"/>
    </w:rPr>
  </w:style>
  <w:style w:type="paragraph" w:styleId="Bloktekst">
    <w:name w:val="Block Text"/>
    <w:basedOn w:val="Standaard"/>
    <w:uiPriority w:val="99"/>
    <w:semiHidden/>
    <w:unhideWhenUsed/>
    <w:rsid w:val="000F2898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rFonts w:eastAsiaTheme="minorEastAsia"/>
      <w:i/>
      <w:iCs/>
      <w:color w:val="3C5020" w:themeColor="accent5" w:themeShade="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Hyperlink">
    <w:name w:val="Hyperlink"/>
    <w:basedOn w:val="Standaardalinea-lettertype"/>
    <w:unhideWhenUsed/>
    <w:rsid w:val="009439AA"/>
    <w:rPr>
      <w:color w:val="3D5157" w:themeColor="accent2"/>
      <w:u w:val="single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D904CD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904CD"/>
    <w:pPr>
      <w:spacing w:after="200" w:line="240" w:lineRule="auto"/>
    </w:pPr>
    <w:rPr>
      <w:i/>
      <w:iCs/>
      <w:color w:val="2F4158" w:themeColor="text2"/>
      <w:sz w:val="18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sid w:val="00D904CD"/>
    <w:rPr>
      <w:i/>
      <w:iCs/>
    </w:rPr>
  </w:style>
  <w:style w:type="character" w:customStyle="1" w:styleId="Kop7Char">
    <w:name w:val="Kop 7 Char"/>
    <w:basedOn w:val="Standaardalinea-lettertype"/>
    <w:link w:val="Kop7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D90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D90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jstalinea">
    <w:name w:val="List Paragraph"/>
    <w:basedOn w:val="Standaard"/>
    <w:uiPriority w:val="34"/>
    <w:semiHidden/>
    <w:unhideWhenUsed/>
    <w:qFormat/>
    <w:rsid w:val="00D904CD"/>
    <w:pPr>
      <w:ind w:left="720"/>
      <w:contextualSpacing/>
    </w:pPr>
  </w:style>
  <w:style w:type="paragraph" w:styleId="Geenafstand">
    <w:name w:val="No Spacing"/>
    <w:uiPriority w:val="1"/>
    <w:semiHidden/>
    <w:unhideWhenUsed/>
    <w:qFormat/>
    <w:rsid w:val="00D904CD"/>
    <w:pPr>
      <w:spacing w:after="0" w:line="240" w:lineRule="auto"/>
    </w:pPr>
    <w:rPr>
      <w:color w:val="000000" w:themeColor="text1"/>
      <w:sz w:val="24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D904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D904CD"/>
    <w:rPr>
      <w:i/>
      <w:iCs/>
      <w:color w:val="404040" w:themeColor="text1" w:themeTint="BF"/>
      <w:sz w:val="24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D904C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D90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D904CD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D904CD"/>
    <w:rPr>
      <w:smallCaps/>
      <w:color w:val="5A5A5A" w:themeColor="text1" w:themeTint="A5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rsid w:val="00D90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D9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3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31E3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0420">
          <w:marLeft w:val="0"/>
          <w:marRight w:val="-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nbouwschool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ls.tassenoy@tuinbouwschool.b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tuinbouwschool.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urrooster\AppData\Roaming\Microsoft\Sjablonen\Briefhoofd%20(groene%20golf).dotx" TargetMode="External"/></Relationship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E79A1-15ED-404D-83D2-C0D7A72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(groene golf)</Template>
  <TotalTime>0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Tuinbouwschool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Tassenoy</dc:creator>
  <cp:keywords/>
  <dc:description/>
  <cp:lastModifiedBy>Nils</cp:lastModifiedBy>
  <cp:revision>4</cp:revision>
  <cp:lastPrinted>2020-03-03T08:16:00Z</cp:lastPrinted>
  <dcterms:created xsi:type="dcterms:W3CDTF">2020-04-23T07:38:00Z</dcterms:created>
  <dcterms:modified xsi:type="dcterms:W3CDTF">2020-06-04T11:56:00Z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2018-05-05T08:32:37.1667882Z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